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10" w:rsidRDefault="009C7F10" w:rsidP="009C7F10">
      <w:pPr>
        <w:jc w:val="center"/>
        <w:rPr>
          <w:b/>
        </w:rPr>
      </w:pPr>
      <w:r>
        <w:rPr>
          <w:b/>
        </w:rPr>
        <w:t>ПАМЯТКА  РОДИТЕЛЯМ</w:t>
      </w:r>
    </w:p>
    <w:p w:rsidR="009C7F10" w:rsidRDefault="009C7F10" w:rsidP="009C7F10">
      <w:pPr>
        <w:rPr>
          <w:b/>
        </w:rPr>
      </w:pPr>
      <w:r>
        <w:rPr>
          <w:b/>
        </w:rPr>
        <w:t xml:space="preserve">Родители, отправляющие детей в ДСОК «Жемчужина России» </w:t>
      </w:r>
      <w:r>
        <w:rPr>
          <w:b/>
          <w:u w:val="single"/>
        </w:rPr>
        <w:t>ОБЯЗАНЫ</w:t>
      </w:r>
      <w:r>
        <w:rPr>
          <w:b/>
        </w:rPr>
        <w:t>:</w:t>
      </w:r>
    </w:p>
    <w:p w:rsidR="009C7F10" w:rsidRDefault="009C7F10" w:rsidP="009C7F10">
      <w:pPr>
        <w:numPr>
          <w:ilvl w:val="0"/>
          <w:numId w:val="5"/>
        </w:numPr>
        <w:rPr>
          <w:b/>
        </w:rPr>
      </w:pPr>
      <w:r>
        <w:t xml:space="preserve">Ознакомиться  с правилами пребывания детей и родителей на территории здравницы. </w:t>
      </w:r>
      <w:r>
        <w:rPr>
          <w:b/>
          <w:u w:val="single"/>
        </w:rPr>
        <w:t>Приобретая путевку, Вы даете согласие на их выполнение</w:t>
      </w:r>
      <w:r>
        <w:rPr>
          <w:b/>
        </w:rPr>
        <w:t>.</w:t>
      </w:r>
    </w:p>
    <w:p w:rsidR="009C7F10" w:rsidRDefault="009C7F10" w:rsidP="009C7F10">
      <w:pPr>
        <w:numPr>
          <w:ilvl w:val="0"/>
          <w:numId w:val="5"/>
        </w:numPr>
      </w:pPr>
      <w:r>
        <w:t>Обеспечить детей необходимыми документами:</w:t>
      </w:r>
    </w:p>
    <w:p w:rsidR="009C7F10" w:rsidRDefault="009C7F10" w:rsidP="009C7F10">
      <w:pPr>
        <w:numPr>
          <w:ilvl w:val="0"/>
          <w:numId w:val="3"/>
        </w:numPr>
      </w:pPr>
      <w:r>
        <w:t xml:space="preserve">Санаторно-курортная карта, справки от педиатра, дерматолога и справка о </w:t>
      </w:r>
      <w:proofErr w:type="spellStart"/>
      <w:r>
        <w:t>санэпидокружении</w:t>
      </w:r>
      <w:proofErr w:type="spellEnd"/>
      <w:r>
        <w:t>;</w:t>
      </w:r>
    </w:p>
    <w:p w:rsidR="009C7F10" w:rsidRDefault="009C7F10" w:rsidP="009C7F10">
      <w:pPr>
        <w:numPr>
          <w:ilvl w:val="0"/>
          <w:numId w:val="3"/>
        </w:numPr>
      </w:pPr>
      <w:r>
        <w:rPr>
          <w:b/>
        </w:rPr>
        <w:t>КОПИИ</w:t>
      </w:r>
      <w:r>
        <w:t xml:space="preserve">: свидетельство о рождении; медицинского страхового полиса. </w:t>
      </w:r>
    </w:p>
    <w:p w:rsidR="009C7F10" w:rsidRDefault="009C7F10" w:rsidP="009C7F10">
      <w:pPr>
        <w:numPr>
          <w:ilvl w:val="0"/>
          <w:numId w:val="5"/>
        </w:numPr>
      </w:pPr>
      <w:r>
        <w:t xml:space="preserve">Обеспечить детей на время пребывания в ДСОК оптимальным количеством чистой, пригодной для использования одежды и обуви (повседневной, спортивной, нарядной, теплой, купальным костюмом, </w:t>
      </w:r>
      <w:r>
        <w:rPr>
          <w:b/>
          <w:u w:val="single"/>
        </w:rPr>
        <w:t>головным убором</w:t>
      </w:r>
      <w:r>
        <w:t>),  гигиеническими принадлежностями. Все вещи промаркировать.</w:t>
      </w:r>
    </w:p>
    <w:p w:rsidR="009C7F10" w:rsidRDefault="009C7F10" w:rsidP="009C7F10">
      <w:pPr>
        <w:numPr>
          <w:ilvl w:val="0"/>
          <w:numId w:val="5"/>
        </w:numPr>
        <w:rPr>
          <w:b/>
        </w:rPr>
      </w:pPr>
      <w:r>
        <w:rPr>
          <w:b/>
        </w:rPr>
        <w:t>Проследить, чтобы дети не брали в санаторий:</w:t>
      </w:r>
    </w:p>
    <w:p w:rsidR="009C7F10" w:rsidRDefault="009C7F10" w:rsidP="009C7F10">
      <w:pPr>
        <w:numPr>
          <w:ilvl w:val="0"/>
          <w:numId w:val="4"/>
        </w:numPr>
        <w:tabs>
          <w:tab w:val="left" w:pos="1701"/>
        </w:tabs>
        <w:ind w:left="1418" w:firstLine="0"/>
      </w:pPr>
      <w:r>
        <w:t>Электроприборы (кипятильники, фены, щипцы для завивки волос и т.д.);</w:t>
      </w:r>
    </w:p>
    <w:p w:rsidR="009C7F10" w:rsidRDefault="009C7F10" w:rsidP="009C7F10">
      <w:pPr>
        <w:numPr>
          <w:ilvl w:val="0"/>
          <w:numId w:val="4"/>
        </w:numPr>
        <w:tabs>
          <w:tab w:val="left" w:pos="1701"/>
        </w:tabs>
        <w:ind w:left="1418" w:firstLine="0"/>
      </w:pPr>
      <w:r>
        <w:t>Спиртные и алкогольные напитки;</w:t>
      </w:r>
    </w:p>
    <w:p w:rsidR="009C7F10" w:rsidRDefault="009C7F10" w:rsidP="009C7F10">
      <w:pPr>
        <w:numPr>
          <w:ilvl w:val="0"/>
          <w:numId w:val="4"/>
        </w:numPr>
        <w:tabs>
          <w:tab w:val="left" w:pos="1701"/>
        </w:tabs>
        <w:ind w:left="1418" w:firstLine="0"/>
      </w:pPr>
      <w:r>
        <w:t>Табачные изделия;</w:t>
      </w:r>
    </w:p>
    <w:p w:rsidR="009C7F10" w:rsidRDefault="009C7F10" w:rsidP="009C7F10">
      <w:pPr>
        <w:numPr>
          <w:ilvl w:val="0"/>
          <w:numId w:val="4"/>
        </w:numPr>
        <w:tabs>
          <w:tab w:val="left" w:pos="1701"/>
        </w:tabs>
        <w:ind w:left="1418" w:firstLine="0"/>
      </w:pPr>
      <w:r>
        <w:t>Наркотические средства;</w:t>
      </w:r>
    </w:p>
    <w:p w:rsidR="009C7F10" w:rsidRDefault="009C7F10" w:rsidP="009C7F10">
      <w:pPr>
        <w:numPr>
          <w:ilvl w:val="0"/>
          <w:numId w:val="4"/>
        </w:numPr>
        <w:tabs>
          <w:tab w:val="left" w:pos="1701"/>
        </w:tabs>
        <w:ind w:left="1418" w:firstLine="0"/>
      </w:pPr>
      <w:r>
        <w:t>Медицинские препараты.</w:t>
      </w:r>
    </w:p>
    <w:p w:rsidR="009C7F10" w:rsidRDefault="009C7F10" w:rsidP="009C7F10">
      <w:pPr>
        <w:ind w:left="708" w:firstLine="348"/>
      </w:pPr>
      <w:r>
        <w:t>В случае необходимости (при условии, что ребенок по показаниям может находиться в здравнице) медицинские препараты и лекарства вместе с выпиской из больницы и рекомендациями лечащего врача передаются лично медицинским работникам санатория.</w:t>
      </w:r>
    </w:p>
    <w:p w:rsidR="009C7F10" w:rsidRDefault="009C7F10" w:rsidP="009C7F10">
      <w:pPr>
        <w:numPr>
          <w:ilvl w:val="0"/>
          <w:numId w:val="5"/>
        </w:numPr>
      </w:pPr>
      <w:r>
        <w:rPr>
          <w:b/>
        </w:rPr>
        <w:t>ЗАПРЕЩАЕТСЯ</w:t>
      </w:r>
      <w:r>
        <w:t xml:space="preserve"> давать детям в дорогу и привозить в ДСОК продукты питания, у которых прошел срок реализации, скоропортящиеся (в </w:t>
      </w:r>
      <w:proofErr w:type="spellStart"/>
      <w:r>
        <w:t>т.ч</w:t>
      </w:r>
      <w:proofErr w:type="spellEnd"/>
      <w:r>
        <w:t>. молочные, колбасные и мясные изделия, рыбу), сладкие газированные напитки, грибы (в любом виде), незрелые или перезревшие, подгнившие фрукты и овощи.</w:t>
      </w:r>
    </w:p>
    <w:p w:rsidR="009C7F10" w:rsidRDefault="009C7F10" w:rsidP="009C7F10">
      <w:pPr>
        <w:numPr>
          <w:ilvl w:val="0"/>
          <w:numId w:val="5"/>
        </w:numPr>
      </w:pPr>
      <w:r>
        <w:t xml:space="preserve">Родители ребенка, родственники </w:t>
      </w:r>
      <w:r>
        <w:rPr>
          <w:b/>
        </w:rPr>
        <w:t>ИМЕЮТ ПРАВО</w:t>
      </w:r>
      <w:r>
        <w:t xml:space="preserve"> посещать ребенка в здравнице.  </w:t>
      </w:r>
    </w:p>
    <w:p w:rsidR="009C7F10" w:rsidRDefault="009C7F10" w:rsidP="009C7F10">
      <w:pPr>
        <w:ind w:left="720"/>
        <w:rPr>
          <w:sz w:val="18"/>
          <w:szCs w:val="18"/>
        </w:rPr>
      </w:pPr>
      <w:r>
        <w:t xml:space="preserve">-      </w:t>
      </w:r>
      <w:r>
        <w:rPr>
          <w:sz w:val="18"/>
          <w:szCs w:val="18"/>
        </w:rPr>
        <w:t>Дни посещения – суббота и воскресенье с 9-30 до 12-30 и с 16-00 до 18-30.</w:t>
      </w:r>
    </w:p>
    <w:p w:rsidR="009C7F10" w:rsidRDefault="009C7F10" w:rsidP="009C7F10">
      <w:pPr>
        <w:numPr>
          <w:ilvl w:val="0"/>
          <w:numId w:val="2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Родители (родственники) имеют право пройти на территорию здравницы по разовому пропуску только с разрешения администрации и службы охраны и при наличии документов, подтверждающих личность посетителя.</w:t>
      </w:r>
    </w:p>
    <w:p w:rsidR="009C7F10" w:rsidRDefault="009C7F10" w:rsidP="009C7F10">
      <w:pPr>
        <w:numPr>
          <w:ilvl w:val="0"/>
          <w:numId w:val="2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Посещение ребенка проходит только на территории ДСОК,  в парковой зоне.</w:t>
      </w:r>
    </w:p>
    <w:p w:rsidR="009C7F10" w:rsidRDefault="009C7F10" w:rsidP="009C7F10">
      <w:pPr>
        <w:numPr>
          <w:ilvl w:val="0"/>
          <w:numId w:val="2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Посещение разрешается только по заявлению родителей (родственников). Заявление пишется по установленной в ДСОК форме и подписывается представителем администрации и дежурным врачом санатория.</w:t>
      </w:r>
    </w:p>
    <w:p w:rsidR="009C7F10" w:rsidRDefault="009C7F10" w:rsidP="009C7F10">
      <w:pPr>
        <w:numPr>
          <w:ilvl w:val="0"/>
          <w:numId w:val="2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Администрация имеет право не допускать посещения лиц в нетрезвом состоянии, с неадекватным или агрессивным поведением.</w:t>
      </w:r>
    </w:p>
    <w:p w:rsidR="009C7F10" w:rsidRDefault="009C7F10" w:rsidP="009C7F10">
      <w:pPr>
        <w:numPr>
          <w:ilvl w:val="0"/>
          <w:numId w:val="5"/>
        </w:numPr>
      </w:pPr>
      <w:r>
        <w:t xml:space="preserve">Родителям (родственникам) </w:t>
      </w:r>
      <w:r>
        <w:rPr>
          <w:b/>
        </w:rPr>
        <w:t>ЗАПРЕЩАЕТСЯ</w:t>
      </w:r>
      <w:r>
        <w:t>:</w:t>
      </w:r>
    </w:p>
    <w:p w:rsidR="009C7F10" w:rsidRDefault="009C7F10" w:rsidP="009C7F10">
      <w:pPr>
        <w:numPr>
          <w:ilvl w:val="0"/>
          <w:numId w:val="1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Без разрешения администрации находиться в корпусе детской здравницы, её помещениях (особенно спальных), пищеблока, медицинского блока, спортивных площадок, акватории водоема, заходить в зоны купания детей во время проведения водных процедур;</w:t>
      </w:r>
    </w:p>
    <w:p w:rsidR="009C7F10" w:rsidRDefault="009C7F10" w:rsidP="009C7F10">
      <w:pPr>
        <w:numPr>
          <w:ilvl w:val="0"/>
          <w:numId w:val="1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Оставаться на ночь;</w:t>
      </w:r>
    </w:p>
    <w:p w:rsidR="009C7F10" w:rsidRDefault="009C7F10" w:rsidP="009C7F10">
      <w:pPr>
        <w:numPr>
          <w:ilvl w:val="0"/>
          <w:numId w:val="1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Размещать и передвигаться по территории ДСОК транспортными средствами;</w:t>
      </w:r>
    </w:p>
    <w:p w:rsidR="009C7F10" w:rsidRDefault="009C7F10" w:rsidP="009C7F10">
      <w:pPr>
        <w:numPr>
          <w:ilvl w:val="0"/>
          <w:numId w:val="1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 xml:space="preserve">Мешать проведению </w:t>
      </w:r>
      <w:proofErr w:type="spellStart"/>
      <w:r>
        <w:rPr>
          <w:sz w:val="18"/>
          <w:szCs w:val="18"/>
        </w:rPr>
        <w:t>воспитательно</w:t>
      </w:r>
      <w:proofErr w:type="spellEnd"/>
      <w:r>
        <w:rPr>
          <w:sz w:val="18"/>
          <w:szCs w:val="18"/>
        </w:rPr>
        <w:t>-оздоровительного процесса;</w:t>
      </w:r>
    </w:p>
    <w:p w:rsidR="009C7F10" w:rsidRDefault="009C7F10" w:rsidP="009C7F10">
      <w:pPr>
        <w:numPr>
          <w:ilvl w:val="0"/>
          <w:numId w:val="1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Отвлекать воспитателей, сотрудников санатория от рабочего процесса;</w:t>
      </w:r>
    </w:p>
    <w:p w:rsidR="009C7F10" w:rsidRDefault="009C7F10" w:rsidP="009C7F10">
      <w:pPr>
        <w:numPr>
          <w:ilvl w:val="0"/>
          <w:numId w:val="1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Вести себя некорректно, агрессивно, шумно;</w:t>
      </w:r>
    </w:p>
    <w:p w:rsidR="009C7F10" w:rsidRDefault="009C7F10" w:rsidP="009C7F10">
      <w:pPr>
        <w:numPr>
          <w:ilvl w:val="0"/>
          <w:numId w:val="1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 xml:space="preserve">Нарушать права детей (в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 xml:space="preserve">. собственного ребенка) и взрослых (в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>. сотрудников), находящихся на территории ДСОК;</w:t>
      </w:r>
    </w:p>
    <w:p w:rsidR="009C7F10" w:rsidRDefault="009C7F10" w:rsidP="009C7F10">
      <w:pPr>
        <w:numPr>
          <w:ilvl w:val="0"/>
          <w:numId w:val="1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 xml:space="preserve">Кормить детей (в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>. собственных) некачественными, скоропортящимися, запрещенными для детского питания продуктами;</w:t>
      </w:r>
    </w:p>
    <w:p w:rsidR="009C7F10" w:rsidRDefault="009C7F10" w:rsidP="009C7F10">
      <w:pPr>
        <w:numPr>
          <w:ilvl w:val="0"/>
          <w:numId w:val="1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Загрязнять (сорить) территорию здравницы;</w:t>
      </w:r>
    </w:p>
    <w:p w:rsidR="009C7F10" w:rsidRDefault="009C7F10" w:rsidP="009C7F10">
      <w:pPr>
        <w:numPr>
          <w:ilvl w:val="0"/>
          <w:numId w:val="1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Питаться в столовой ДСОК;</w:t>
      </w:r>
    </w:p>
    <w:p w:rsidR="009C7F10" w:rsidRDefault="009C7F10" w:rsidP="009C7F10">
      <w:pPr>
        <w:numPr>
          <w:ilvl w:val="0"/>
          <w:numId w:val="1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Курить, распиваться спиртные и алкогольные напитки.</w:t>
      </w:r>
    </w:p>
    <w:p w:rsidR="009C7F10" w:rsidRDefault="009C7F10" w:rsidP="009C7F10">
      <w:pPr>
        <w:numPr>
          <w:ilvl w:val="0"/>
          <w:numId w:val="5"/>
        </w:numPr>
      </w:pPr>
      <w:r>
        <w:t xml:space="preserve">Только родители (опекуны) ИМЕЮТ ПРАВО досрочно (временно или </w:t>
      </w:r>
      <w:proofErr w:type="gramStart"/>
      <w:r>
        <w:t>насовсем</w:t>
      </w:r>
      <w:proofErr w:type="gramEnd"/>
      <w:r>
        <w:t>) забрать ребенка из ДСОК при наличии соответствующего документа и разрешения администрации санатория.</w:t>
      </w:r>
    </w:p>
    <w:p w:rsidR="009C7F10" w:rsidRDefault="009C7F10" w:rsidP="009C7F10">
      <w:pPr>
        <w:ind w:left="708" w:firstLine="348"/>
      </w:pPr>
      <w:r>
        <w:t>Другие лица должны иметь разрешение родителей (опекунов)  с  подтверждающими документами – доверенность, заверенная нотариусом, и копия паспорта доверенного лица.</w:t>
      </w:r>
    </w:p>
    <w:p w:rsidR="009C7F10" w:rsidRDefault="009C7F10" w:rsidP="009C7F10">
      <w:pPr>
        <w:numPr>
          <w:ilvl w:val="0"/>
          <w:numId w:val="5"/>
        </w:numPr>
      </w:pPr>
      <w:r>
        <w:t>Если ребенка забрали по заявлению временно, он должен быть возвращен в санаторий строго в срок, указанный в заявлении. В  противном случае ребенок отчисляется из санатория и снимается с питания.</w:t>
      </w:r>
    </w:p>
    <w:p w:rsidR="009C7F10" w:rsidRDefault="009C7F10" w:rsidP="009C7F10">
      <w:pPr>
        <w:numPr>
          <w:ilvl w:val="0"/>
          <w:numId w:val="5"/>
        </w:numPr>
      </w:pPr>
      <w:r>
        <w:t>Получив разрешение на посещение ребенка, родители (другие лица) должны обратиться к вожатым отряда, в котором отдыхает ребенок, ознакомиться с правилами посещения, согласовать свои действия с вожатым, отдать подписанное заявление и получить ребенка из рук в руки. Возвращать детей следует лично в руки вожатого отряда. Нельзя отправлять детей в отряд одних.</w:t>
      </w:r>
    </w:p>
    <w:p w:rsidR="009C7F10" w:rsidRDefault="009C7F10" w:rsidP="009C7F10">
      <w:pPr>
        <w:numPr>
          <w:ilvl w:val="0"/>
          <w:numId w:val="5"/>
        </w:numPr>
      </w:pPr>
      <w:r>
        <w:t>Родители могут посещать мероприятия  вне корпуса, если это не мешает работе санатория, отряда, не создает трудностей в организации и опасности для жизни и  здоровья детей.</w:t>
      </w:r>
    </w:p>
    <w:p w:rsidR="009C7F10" w:rsidRDefault="009C7F10" w:rsidP="009C7F10">
      <w:pPr>
        <w:numPr>
          <w:ilvl w:val="0"/>
          <w:numId w:val="5"/>
        </w:numPr>
      </w:pPr>
      <w:r>
        <w:t xml:space="preserve">Родители </w:t>
      </w:r>
      <w:r>
        <w:rPr>
          <w:b/>
        </w:rPr>
        <w:t>НЕ ИМЕЮТ ПРАВА</w:t>
      </w:r>
      <w:r>
        <w:t xml:space="preserve"> требовать покормить ребенка, если он опоздал на прием пищи в столовую после встречи с посетителем.</w:t>
      </w:r>
    </w:p>
    <w:p w:rsidR="009C7F10" w:rsidRDefault="009C7F10" w:rsidP="009C7F10">
      <w:pPr>
        <w:numPr>
          <w:ilvl w:val="0"/>
          <w:numId w:val="5"/>
        </w:numPr>
      </w:pPr>
      <w:r>
        <w:t xml:space="preserve">Родители </w:t>
      </w:r>
      <w:r>
        <w:rPr>
          <w:b/>
        </w:rPr>
        <w:t>ИМЕЮТ ПРАВО</w:t>
      </w:r>
      <w:r>
        <w:t xml:space="preserve"> подавать конструктивные предложения об улучшении организации работы ДСОК администрации санатория или его учредителям в корректной форме.</w:t>
      </w:r>
    </w:p>
    <w:p w:rsidR="009C7F10" w:rsidRDefault="009C7F10" w:rsidP="009C7F10">
      <w:pPr>
        <w:rPr>
          <w:b/>
        </w:rPr>
      </w:pPr>
    </w:p>
    <w:p w:rsidR="009C7F10" w:rsidRDefault="009C7F10" w:rsidP="009C7F10">
      <w:pPr>
        <w:rPr>
          <w:b/>
        </w:rPr>
      </w:pPr>
    </w:p>
    <w:p w:rsidR="009C7F10" w:rsidRDefault="009C7F10" w:rsidP="009C7F10">
      <w:pPr>
        <w:rPr>
          <w:b/>
        </w:rPr>
      </w:pPr>
      <w:r>
        <w:rPr>
          <w:b/>
        </w:rPr>
        <w:t xml:space="preserve">С Памяткой </w:t>
      </w:r>
      <w:proofErr w:type="gramStart"/>
      <w:r>
        <w:rPr>
          <w:b/>
        </w:rPr>
        <w:t>ознакомлен</w:t>
      </w:r>
      <w:proofErr w:type="gramEnd"/>
      <w:r>
        <w:rPr>
          <w:b/>
        </w:rPr>
        <w:t>:   __________________________________      ________________________________</w:t>
      </w:r>
      <w:bookmarkStart w:id="0" w:name="_GoBack"/>
      <w:bookmarkEnd w:id="0"/>
    </w:p>
    <w:p w:rsidR="009C7F10" w:rsidRDefault="009C7F10" w:rsidP="009C7F10">
      <w:r>
        <w:tab/>
      </w:r>
      <w:r>
        <w:tab/>
      </w:r>
      <w:r>
        <w:tab/>
      </w:r>
      <w:r>
        <w:tab/>
        <w:t xml:space="preserve">          Подпись</w:t>
      </w:r>
      <w:r>
        <w:tab/>
      </w:r>
      <w:r>
        <w:tab/>
      </w:r>
      <w:r>
        <w:tab/>
      </w:r>
      <w:r>
        <w:tab/>
      </w:r>
      <w:r>
        <w:tab/>
        <w:t>Ф.И.О.</w:t>
      </w:r>
    </w:p>
    <w:p w:rsidR="005B64CC" w:rsidRDefault="005B64CC"/>
    <w:sectPr w:rsidR="005B64CC" w:rsidSect="009C7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0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>
    <w:nsid w:val="0000000C"/>
    <w:multiLevelType w:val="singleLevel"/>
    <w:tmpl w:val="0000000C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17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4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88"/>
    <w:rsid w:val="00184088"/>
    <w:rsid w:val="005B64CC"/>
    <w:rsid w:val="009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3842</Characters>
  <Application>Microsoft Office Word</Application>
  <DocSecurity>0</DocSecurity>
  <Lines>32</Lines>
  <Paragraphs>9</Paragraphs>
  <ScaleCrop>false</ScaleCrop>
  <Company>Alean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Михеева Татьяна</cp:lastModifiedBy>
  <cp:revision>2</cp:revision>
  <dcterms:created xsi:type="dcterms:W3CDTF">2014-04-16T11:04:00Z</dcterms:created>
  <dcterms:modified xsi:type="dcterms:W3CDTF">2014-04-16T11:05:00Z</dcterms:modified>
</cp:coreProperties>
</file>